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5-845-2602/2024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Попова В.А.,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Попова Владислава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не прош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обязанность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прохождению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возложена на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5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потреблением наркотических средств или психотропных веществ без назначения врача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 В.А. в судебном заседании 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судья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и его вина объективно подтверждаются совокупностью исследованных доказательств, а именно: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5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вступившее в законную силу </w:t>
      </w:r>
      <w:r>
        <w:rPr>
          <w:rStyle w:val="cat-Dategrp-6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рапортом сотрудника полиции;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признательным объяснением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ответом на запрос,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В.А. </w:t>
      </w:r>
      <w:r>
        <w:rPr>
          <w:rFonts w:ascii="Times New Roman" w:eastAsia="Times New Roman" w:hAnsi="Times New Roman" w:cs="Times New Roman"/>
          <w:sz w:val="28"/>
          <w:szCs w:val="28"/>
        </w:rPr>
        <w:t>уклони</w:t>
      </w:r>
      <w:r>
        <w:rPr>
          <w:rFonts w:ascii="Times New Roman" w:eastAsia="Times New Roman" w:hAnsi="Times New Roman" w:cs="Times New Roman"/>
          <w:sz w:val="28"/>
          <w:szCs w:val="28"/>
        </w:rPr>
        <w:t>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возложенных на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инкриминируемого правонарушения, поскольку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прошёл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КУ ХМАО-Югры СКПНД </w:t>
      </w:r>
      <w:r>
        <w:rPr>
          <w:rStyle w:val="cat-Addressgrp-3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подлежат квалификации по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психотропных веществ без назначения врача либо новых потенциально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опасных </w:t>
      </w:r>
      <w:r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Владислава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7 (сем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вынесения настоящего постановления, то есть с </w:t>
      </w:r>
      <w:r>
        <w:rPr>
          <w:rStyle w:val="cat-Timegrp-18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33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845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Т.И. Слесарева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Dategrp-5rplc-16">
    <w:name w:val="cat-Date grp-5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5rplc-21">
    <w:name w:val="cat-Date grp-5 rplc-21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Addressgrp-3rplc-26">
    <w:name w:val="cat-Address grp-3 rplc-26"/>
    <w:basedOn w:val="DefaultParagraphFont"/>
  </w:style>
  <w:style w:type="character" w:customStyle="1" w:styleId="cat-Timegrp-18rplc-29">
    <w:name w:val="cat-Time grp-18 rplc-29"/>
    <w:basedOn w:val="DefaultParagraphFont"/>
  </w:style>
  <w:style w:type="character" w:customStyle="1" w:styleId="cat-Dategrp-8rplc-30">
    <w:name w:val="cat-Date grp-8 rplc-30"/>
    <w:basedOn w:val="DefaultParagraphFont"/>
  </w:style>
  <w:style w:type="character" w:customStyle="1" w:styleId="cat-Dategrp-9rplc-33">
    <w:name w:val="cat-Date grp-9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